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wierząc poprosilibyście w modlitwie —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poprosicie w modlitwie,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cobyściekolwiek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o co byście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prosić będziecie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cokolwiek byście prosili w modlitwie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będziecie prosić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wierzycie, otrzymacie wszystko, o co poprosicie w modlitwie”.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o co tylko z ufnością prosić będziecie w modlitwie -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poprosicie, modląc się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все, що попросите в молитві з вірою, - одержите.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które ewentualnie poprosilibyście w modlitwie wiernie wtwierdzając do rzeczywistości,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byście, wierząc, prosili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otrzymacie wszystko, o co prosicie w modlitwie, bez względu na to, co to jest, pod warunkiem, że macie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poprosicie z wiarą, to otrzymacie.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2024-05-01T22:28:19Z</dcterms:modified>
</cp:coreProperties>
</file>