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 kolwiek poprosilibyście w modlitwie wierząc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cokolwiek poprosilibyście w modlitwie, wierząc – otrzymacie.*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wszystkie, (o)-jakie prosilibyście w modlitwie wierząc,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ile- kolwiek poprosilibyście w modlitwie wierząc weźmiecie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7:7-11&lt;/x&gt;; &lt;x&gt;470 18:19&lt;/x&gt;; &lt;x&gt;480 11:24&lt;/x&gt;; &lt;x&gt;500 14:13-14&lt;/x&gt;;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2024-05-01T20:15:18Z</dcterms:modified>
</cp:coreProperties>
</file>