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7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świątyni,* podeszli do Niego, podczas nauczania,** arcykapłani i starsi ludu, pytając: Jakim prawem to czynisz i kto dał Ci to prawo?***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do świątyni, podeszli do niego nauczającego arcykapłani i starsi ludu mówiąc: Jaką władzą to czynisz? I kto ci dał władzę 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tego miejsca aż do &lt;x&gt;470 24:1&lt;/x&gt; Jezus przemawia w świątyni.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władzę, ἐξουσίαν, w obu przyp. w ww. 23 i w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2:14&lt;/x&gt;; &lt;x&gt;470 28:18&lt;/x&gt;; &lt;x&gt;500 2:18&lt;/x&gt;; &lt;x&gt;510 4:7&lt;/x&gt;; &lt;x&gt;510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2024-05-01T19:57:15Z</dcterms:modified>
</cp:coreProperties>
</file>