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Ja również zadam wam pytanie. Jeśli Mi na nie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 ja was spytam o pewną rzecz.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którą jeźli mi powiecie, i 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Jezus, rzekł im: Spytam ja też was o jednę mowę, którą jeśli mi powiecie, ja też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też zadam wam jedno pytanie: jeśli odpowiecie Mi na nie, i Ja 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jeśli mi na nią odpowiecie, i Ja wam powiem, jaką mocą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„Zadam wam najpierw jedno pytanie.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jedną rzecz was zapytam. Jeśli mi na nią odpowiecie, to i ja wam powiem, jaką władzą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słowo jedno; które jeśli mi powiecie, i ja wam powiem jaką zwierzchnością te rzeczy czynię;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Ja też was o jedno zapytam;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Поставлю і Я вам одне запитання; - якщо на нього відповісте мені, то і Я вам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Wezwę do uwyraźnienia się was i ja odwzorowany wniosek jeden, który jeżeliby rzeklibyście mi, i ja wam powiem szczegółowo w której samowolnej władzy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Spytam i ja was o jedną sprawę, którą jeśli mi nazwiecie, i ja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też zadam wam pytanie. Jeśli na nie odpowiecie, wtedy i ja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”Ja też zapytam was o jedną rzecz. Jeśli mi to powiecie, i ja wam powiem, mocą jakiej władzy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2024-05-01T14:20:18Z</dcterms:modified>
</cp:coreProperties>
</file>