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3319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przyszedłby pan winnicy co uczyni rolnikom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przyjdzie pan winnicy, co uczyni tym rolnikom?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przyjdzie pan winnicy, co uczyni rolnikom 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przyszedłby pan winnicy co uczyni rolnikom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2024-05-01T18:56:22Z</dcterms:modified>
</cp:coreProperties>
</file>