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50"/>
        <w:gridCol w:w="60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tłumy poprzedzające i podążające krzyczały mówiąc Hosanna Synowi Dawida który jest błogosławiony przychodzący w imię Pana Hosanna na wysokościach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Tłumy zaś, które Go poprzedzały i które za Nim szły, wołały: Hosanna* Synowi Dawida!** Błogosławiony Ten, który przychodzi w imieniu Pana.*** Hosanna na wysokościach!****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tłumy poprzedzające go i towarzyszące krzyczały mówiąc: Hosanna Synowi Dawida. Błogosławiony przychodzący w imię Pana. Hosanna na wysokościach.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tłumy poprzedzające i podążające krzyczały mówiąc Hosanna Synowi Dawida który jest błogosławiony przychodzący w imię Pana Hosanna na wysokościach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Hosanna, Ὡσαννά, trans. aram. </w:t>
      </w:r>
      <w:r>
        <w:rPr>
          <w:rtl/>
        </w:rPr>
        <w:t>נָא הֹוׁשַע־</w:t>
      </w:r>
      <w:r>
        <w:rPr>
          <w:rtl w:val="0"/>
        </w:rPr>
        <w:t xml:space="preserve"> (hosza‘na’): Ratuj! Pomóż! Zbaw! Także okrzyk uwielbienia.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20:30-31&lt;/x&gt;; &lt;x&gt;470 21:15&lt;/x&gt;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&lt;x&gt;230 118:26&lt;/x&gt;; &lt;x&gt;470 23:39&lt;/x&gt;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&lt;x&gt;230 148:1&lt;/x&gt;; &lt;x&gt;490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2024-05-01T16:55:47Z</dcterms:modified>
</cp:coreProperties>
</file>