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61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ale mało wybranych.*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są powołani, nieliczni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zaproszonych, lecz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powołanych,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powołanych,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 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liczni są zaproszeni, a wybrani nieliczni”.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Zaproszonych jest wielu, ale niewielu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wezwanych, lecz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є запрошених, але мало обраних.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bowiem są wezwani, niewieloliczni zaś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zaproszonych, ale mało wybranych".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wielu jest zaproszonych, ale mało wybranych”.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zaproszonych, ale mało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1:24&lt;/x&gt;; &lt;x&gt;560 1:18&lt;/x&gt;; &lt;x&gt;560 4:1&lt;/x&gt;;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2024-04-29T01:49:01Z</dcterms:modified>
</cp:coreProperties>
</file>