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90"/>
        <w:gridCol w:w="56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Poznawszy zaś Jezus niegodziwość ich powiedział dlaczego Mnie doświadczacie obłudnicy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gdy rozpoznał ich niegodziwość, odpowiedział: Dlaczego wystawiacie Mnie na próbę,* obłudnicy?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Poznawszy zaś Jezus niegodziwość ich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Dlaczego mnie wypróbowujecie, obłudnicy?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Poznawszy zaś Jezus niegodziwość ich powiedział dlaczego Mnie doświadczacie obłudnicy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przejrzał ich zamiary i powiedział: Dlaczego wystawiacie Mnie na próbę, obłudnicy?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poznał ich niegodziwość i powiedział: Czemu wystawiacie mnie na próbę, obłudnicy?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Jezus poznawszy złość ich,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Czemuż mię kusicie, obłudnicy?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poznawszy złość ich, rzekł: Czemu mię kusicie obłudnicy?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przejrzał ich przewrotność i rzekł: Czemu wystawiacie Mnie na próbę, obłudnicy?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Jezus, poznawszy ich złośliwość,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Czemu mnie kusicie, obłudnicy?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jednak poznał ich złe zamiary i powiedział: Dlaczego Mnie poddajecie próbie, obłudnicy?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poznał ich przewrotność i odpowiedział: „Obłudnicy! Dlaczego Mnie wystawiacie na próbę?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rozpoznał ich niegodziwość, dlatego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„Dlaczego, obłudnicy, wystawiacie mnie na próbę?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poznawszy Jezus złość ich,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Czemu mię kusicie obłudnicy?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poznawszy ich przewrotność powiedział: - Obłudnicy, czemu mnie podstępnie pytacie?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Зрозумівши їхню злобу, Ісус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Чому Мене випробовуєте, лицеміри?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Rozeznawszy zaś Iesus tę złośliwość ich, rzekł: Po co mnie próbujecie, grający rolę przez rozstrzyganie pod przewodnictwem kogoś?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poznał ich niegodziwość i powiedział: Czemu mnie kusicie, obłudnicy?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Jeszua, znając ich złośliwy zamiar, powiedział: "Obłudnicy! Czemu próbujecie mnie podejść?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Jezus, znając ich niegodziwość, rzekł: ”Dlaczego wystawiacie mnie na próbę, obłudnicy?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—Obłudnicy! Chcecie Mnie pogrążyć?!—powiedział Jezus, zdając sobie sprawę z ich podstępu.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16:1&lt;/x&gt;; &lt;x&gt;470 19:3&lt;/x&gt;; &lt;x&gt;470 22:35&lt;/x&gt;; &lt;x&gt;500 8:6&lt;/x&gt;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2024-04-28T23:42:18Z</dcterms:modified>
</cp:coreProperties>
</file>