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6"/>
        <w:gridCol w:w="3857"/>
        <w:gridCol w:w="3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 i trzeci aż do siedmiu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drugi, i trzeci –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drugi i trzeci, aż do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 i trzeci aż do siedmiu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2024-04-28T21:27:04Z</dcterms:modified>
</cp:coreProperties>
</file>