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0"/>
        <w:gridCol w:w="3822"/>
        <w:gridCol w:w="3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po wszystkich umarła i 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zaś zmarła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(po) wszystkich umarła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(po) wszystkich umarła i kobieta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2024-04-28T20:19:28Z</dcterms:modified>
</cp:coreProperties>
</file>