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6"/>
        <w:gridCol w:w="4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usłyszawszy tłumy były zdumiewane na naukę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tłumy, gdy tego słuchały, były zdumione Jego nauką.*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usłyszawszy tłumy zdumiewały się na naukę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usłyszawszy tłumy były zdumiewane na naukę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tłumy, słysząc te słowa, zdumiewały się Jego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tłumy, słysząc to, zdumiewały się jego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to lud, zdumiał się nad nauką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rzesze, dziwowały się nauce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tłumy, słysząc to, zdumiewały się Jego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lud, który to słyszał, zdumiewał się nad nauką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którzy to usłyszeli, zdumiewali się Jego nauczaniem.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tłumy to usłyszały, zdumiewały się Jego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Tłumy, słysząc to, były zdumione Jego nauką.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Ludzie, którzy to słyszeli, byli pełni podziwu dla jego nauki.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 usłyszawszy to były pełne podziwu dla Jego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почувши це, люди були вражені Його наукою.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usłyszawszy dręczące tłumy były wystraszane uderzeniami zależnie na tej nauce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to, tłumy zostały zdumione nad jego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tłumy usłyszały, jak naucza, zdumiewały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tłumy były niezmiernie zdumione jego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Zgromadzeni, słysząc Jego odpowiedź, nie mogli wyjść z podziwu.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7:28&lt;/x&gt;; &lt;x&gt;470 13:54&lt;/x&gt;; &lt;x&gt;480 11:18&lt;/x&gt;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2024-04-29T01:41:55Z</dcterms:modified>
</cp:coreProperties>
</file>