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3190"/>
        <w:gridCol w:w="4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i prorocy są wiszące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zawisa całe Prawo i prorocy.*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całe Prawo jest zawieszone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i prorocy są wiszące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7:12&lt;/x&gt;; &lt;x&gt;520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2024-04-29T05:51:31Z</dcterms:modified>
</cp:coreProperties>
</file>