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8"/>
        <w:gridCol w:w="3640"/>
        <w:gridCol w:w="38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zebranymi zaś faryzeusze zapytał ich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zeszli się faryzeusze, Jezus ich zapytał: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zebrali się) zaś faryzeusze, zapytał ich Jezus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zebranymi zaś faryzeusze zapytał ich Jezus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2024-04-28T23:31:29Z</dcterms:modified>
</cp:coreProperties>
</file>