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Potraficie obejść morze i ląd, żeby zyskać jednego wyznawcę, a gdy się wam to uda, czynicie go synem godnym wiecznej kary dwa razy gorszym,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obchodzicie morza i lądy, aby pozyskać jednego współwyznawcę, a gdy się nim stanie, czynicie go synem piekła dwa razy takim jak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obchodzicie morze i ziemię, abyście uczynili jednego nowego Żyda; a gdy się stanie, czynicie go synem zatracenia, dwakroć więcej niżeliście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obchodzicie morze i suchą, abyście uczynili jednego nowego Żydowina: a gdy się zstanie, czynicie go synem piekła dwakroć więcej niż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przemierzacie morze i ziemię, żeby pozyskać jednego współwyznawcę. A gdy się nim stanie, czynicie go dwakroć bardziej winnym piekła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obchodzicie morze i ląd, aby pozyskać jednego współwyznawcę, a gdy nim zostanie, czynicie go synem piekła dwakroć gorszym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przemierzacie morza i lądy, aby pozyskać choćby jednego współwyznawcę, a gdy nim zostanie, czynicie go dwakroć bardziej winnym Gehenny niż wy 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przemierzacie morza i lądy, aby zdobyć jednego współwyznawcę, a kiedy go zdobędziecie, czynicie go bardziej winnym potępienia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obchodzicie morza i lądy, aby pozyskać jednego nowego wyznawcę, a gdy się nim stanie, czynicie go dwakroć bardziej niż wy winnym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Przemierzacie morza i lądy, by zdobyć choć jednego nowego wyznawcę, a gdy go pozyskacie, robicie z niego potępieńca gorszego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przemierzacie lądy i morza, aby pozyskać choć jednego prozelitę, a kiedy wam się to udaje, skazujecie go na piekło dwa razy częściej niż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обходите море і суходіл, аби здобути бодай одного новонаверненого, а коли коли це станеться, то робите його сином геєнни - удвічі гіршим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pisarze i farisaiosi grający rolę, że wodzicie dokoła wiadome morze i wiadomą suchą ziemię aby uczynić jednego przyszłego do istoty prozelitę, i gdyby stałby się czynicie go jako syna geenny bardziej podwójnego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obchodzicie morze i stały ląd, aby uczynić jednego, nowonawróconego; a gdy się nim stanie, czynicie go synem gehenny dwakroć bardziej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Przemierzacie ziemię i morze, aby pozyskać jednego prozelitę, a kiedy się wam uda, czynicie go dwukrotnie bardziej niż wy nadającym się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Przemierzacie bowiem morze i suchy ląd, aby uczynić jednego prozelitę, a gdy się nim stanie, sprawiacie, że podlega Gehennie dwakroć bardziej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Obchodzicie cały świat, aby nawrócić jednego człowieka. A gdy już się tak stanie, robicie z niego syna piekła, dwa razy gorszego niż wy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2024-05-06T19:50:16Z</dcterms:modified>
</cp:coreProperties>
</file>