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uniósł wszystkich,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nie poznali, aż przyszedł potop i uniósł wszystkich, tak 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2024-05-06T07:28:45Z</dcterms:modified>
</cp:coreProperties>
</file>