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0"/>
        <w:gridCol w:w="4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wprawdzie owce po prawej stronie Jego zaś koźlątka po lewej stronie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owce po swojej prawicy, a kozły po lewicy.*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postawi owce po prawicy jego, zaś kozły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wprawdzie owce po prawej stronie Jego zaś koźlątka po lewej stronie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ustawi po swej prawej stronie, a kozły — po lewej.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owce po swojej prawej, a kozły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postawi owce zaiste po prawicy swojej, a kozły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owce po prawicy swojej, a kozły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postawi po prawej, a kozły po swojej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ustawi owce po swojej prawicy, a kozły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postawi po swojej prawej stronie, a kozły po lewej.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postawi po swojej prawej stronie, a kozły po lewej.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Owce ustawi po swojej prawej stronie, a kozły po lewej.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Owce ustawi po swojej prawej stronie, a kozy po lewej.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ustawi po prawej stronie, a kozły po lewej.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поставить овець праворуч, а козлів - ліворуч.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stawi wprawdzie owce z prawych stron swoich zaś koźlątka z łatwo lewych stron.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owce po swojej prawicy, a kozy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"Owce" ustawi po swej prawicy, a "kozły"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owce po swej prawicy. ale kozy po swej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„Owce” postawię po prawej stronie, a „kozły” po lewej.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 pomyślnej, ἐξ εὐωνύμων.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2024-05-02T04:14:08Z</dcterms:modified>
</cp:coreProperties>
</file>