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Idźcie do miasta, do znanego nam człowieka* i powiedzcie mu: Nauczyciel** mówi: Mój czas jest bliski,*** u ciebie urządzę Paschę z moimi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do tego a tego i powiedzcie mu: Nauczyciel mówi: Pora ma blisko jest. U 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znanego nam człowieka, δεῖνα.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26:45&lt;/x&gt;;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2024-05-05T00:57:07Z</dcterms:modified>
</cp:coreProperties>
</file>