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 znak: Jest nim Ten, którego pocałuję* – schwytajcie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wydający go dał im znak mówiąc: Którego pocałuję, ten jest. chwyćcie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którego-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uzgodnił z nimi taki znak: Jest nim Ten, którego pocałuję — tego chwytajcie.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go zdradził, ustalił z nimi znak, mówiąc: Ten, którego pocałuję, to on.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był im znak, mówiąc: Któregokolwiek pocałuję, tenci jest; imajcież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go wydał, dał im znak, mówiąc: Któregokolwiek pocałuję, ten ci jest: imajcie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dał im taki znak: Ten, którego pocałuję, to właśnie On; Jego pochwyćcie!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wydał, dał im znak, mówiąc: Ten, którego pocałuję, jest nim, bierzcie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ustalił z nimi taki znak, mówiąc: Ten, którego pocałuję, to On,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 z nimi na taki znak: „Ten, którego pocałuję, to On. Jego schwytajcie!”.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zdrajca, dając im znak, powiedział: „To jest ten, którego pocałuję. Złapcie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zdrajca ustalił z nimi taki znak: - To będzie ten, którego pocałuję. Zabierzcie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Go wydał, ustalił z nimi taki znak, mówiąc: - Ten, którego pocałuję, to On. Pochwyćcie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видавав Його, дав їм знак, кажучи: Той, якого я поцілую, є Він, схопіть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przekazujący go dał im znak boży powiadając: Którego by pocałunkiem ulubiłbym, on jest, ujmijcie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im znak, mówiąc: Któregokolwiek pocałuję, ten nim jest; uchwyćcie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się, że da im znak: "Człowiek, którego pocałuję, to ten, którego chcecie - pochwyćcie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zdrajca wcześniej podał im znak, mówiąc: ”Ten, którego pocałuje – to on; weźcie go pod straż”.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zdrajca tak się z nimi umówił: „Łapcie tego, którego pocałuję na powitanie”.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Pocałunek był formą serdecznego powitania (&lt;x&gt;240 27:6&lt;/x&gt;; &lt;x&gt;490 7:38&lt;/x&gt;;&lt;x&gt;490 15:20&lt;/x&gt;; &lt;x&gt;510 20:37&lt;/x&gt;).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2024-05-05T03:55:00Z</dcterms:modified>
</cp:coreProperties>
</file>