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prorokuj nam Pomazańcu kto jest który uderzył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Prorokuj nam, Chrystusie, kto Cię uderzył?*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(mówili): Wyprorokuj nam, Pomazańcu, kto jest, (który uderzył)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prorokuj nam Pomazańcu kto jest który uderzył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Prorokuj nam, Chrystusie! — drwili. — Który z nas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Prorokuj nam, Chrystusie: Kto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Prorokuj nam, Chrystusie! kto jest ten, co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Prorokuj nam, Chrystusie, kto jest, który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szydzili: Prorokuj nam, Mesjaszu, kto cię uderzył!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Prorokuj nam, Chrystusie, kto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Prorokuj, Mesjaszu, kto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„Prorokuj nam, Chrystusie, kto Cię uderzył?”.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przy tym: „No, Mesjaszu, powiedz nam proroctwo! Kim jest ten, który Ciebie uderzył?”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drwili: - Mesjaszu! Teraz prorokuj, kto cię uderzył!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Prorokuj nam, Mesjaszu, kto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Пророкуй нам, Христе, хто тебе вдарив?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powiadając: Złóż proroctwo nam, pomazańcze, kto jakościowo jest ten który raził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Prorokuj nam, Chrystusie, kto jest tym, który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"No, ty "Mesjaszu", "prorokuj" nam: kto cię tym razem uderzył?".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”Prorokuj nam, Chrystusie. Kto cię uderzył?”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szyderczo wołali: —Teraz prorokuj, Mesjaszu! Zgadnij, kto Cię teraz uderzył?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2024-05-05T00:54:13Z</dcterms:modified>
</cp:coreProperties>
</file>