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9"/>
        <w:gridCol w:w="55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je na pole garncarza jak polecił mi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je za pole garncarza, jak mi zlecił Pan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dali je na pole garncarza, jako nakazał mi Pan.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je na pole garncarza jak polecił mi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pieniądze dali za pole garncarza, zgodnie z nakazem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je za pole garncarza, jak mi nakazał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je za rolę garncarzową, jako mi postanowił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je na rolą garncarzową, jako mi postanowił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je za Pole Garncarza, jak mi rozkazał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je za pole garncarza, jak mi nakazał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je za pole garncarza, jak nakazał mi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jak nakazał PAN, dali je za Pole Garncarza.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dali je na Pole Garncarza, jak mi Pan kazał”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Wzięli trzydzieści srebrników, cenę należną w Izraelu za niewolnika i zapłacili za pole garncarza, zgodnie z nakazem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je za Pole Garncarza, jak mi Pan rozkazałʼ.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дали їх за гончарське поле, як звелів був мені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je do pola wyrabiającego z gliny, z góry w te które do razem zestawił mi niewiadomy utwierdzający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je na pole garncarza, jak mi postanowił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użyli ich, aby kupić pole garncarza, tak jak Pan mi polecił".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je za pole garncarza, zgodnie z tym, co im nakazał Pan”.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kupili Pole Garncarzy—jak im rozkazał Pan”.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2024-05-01T15:46:22Z</dcterms:modified>
</cp:coreProperties>
</file>