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6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być oskarżonym On przez arcykapłanów i starszych nic odpowiedział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arcykapłani i starsi oskarżali Go, nic nie odpowiedział.*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wśród (oskarżania) go przez arcykapłanów i starszych nic (nie)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być oskarżonym On przez arcykapłanów i starszych nic odpowiedział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26:63&lt;/x&gt;; &lt;x&gt;470 27:14&lt;/x&gt;; &lt;x&gt;490 23:9&lt;/x&gt;; &lt;x&gt;500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2024-05-01T13:07:43Z</dcterms:modified>
</cp:coreProperties>
</file>