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zapytał: Słyszysz, jak wiele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Nie słyszysz, jak wiele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słyszyszże jako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 jako wiele przeciw tobie świadectw przywodzą?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Nie słyszysz, jak wiele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Piłat: Czy nie słyszysz, jak wiele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zadał Mu pytanie: Nie słyszysz, ile zarzutów kierują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„Czy słyszysz, o co Cię oskarżają?”.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„Nie słyszysz, o ile rzeczy Cię oskarżają?”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Czy nie słyszysz, jakie ci stawiają zarzuty?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pyta Go: - Czy słyszysz, o jak wiele rzeczy Cię oskarżają?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каже Йому Пилат: Хіба не чуєш, скільки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Pilatos: Nie słyszysz jak liczne z ciebie z góry na dół przeciwko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mu mówi: Nie słuchasz, jak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Niego: "Czy nie słyszysz wszystkich tych zarzutów, jakie przeciwko tobie wysuwają?".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”Czy nie słyszysz, jak wiele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2024-05-01T16:58:02Z</dcterms:modified>
</cp:coreProperties>
</file>