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Piłat nie słyszysz ile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mówi Mu: Czy nie słyszysz, jak wiele przeciw Tobie świadczą?*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mu Piłat: Nie słyszysz, ile tobie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Piłat nie słyszysz ile Cię oskarżają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26:62&lt;/x&gt;; &lt;x&gt;480 15:6-15&lt;/x&gt;; &lt;x&gt;490 23:17-25&lt;/x&gt;; &lt;x&gt;500 18:39-40&lt;/x&gt;; &lt;x&gt;480 15:16-32&lt;/x&gt;; &lt;x&gt;490 23:26-43&lt;/x&gt;; &lt;x&gt;500 19:16-27&lt;/x&gt;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2024-05-01T16:46:58Z</dcterms:modified>
</cp:coreProperties>
</file>