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52"/>
        <w:gridCol w:w="51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związawszy Go odprowadzili i wydali Go Poncjuszowi Piłatowi namiestnikowi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Związali Go więc, odprowadzili i przekazali namiestnikowi Piłatowi.*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związawszy go odprowadzili i wydali Piłatowi namiestnikowi.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związawszy Go odprowadzili i wydali Go Poncjuszowi Piłatowi namiestnikowi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Związali Go więc, odprowadzili i przekazali namiestnikowi Piłatowi.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Związali go, odprowadzili i wydali namiestnikowi Poncjuszowi Piłatowi.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związawszy go, wiedli i podali Ponckiemu Piłatowi, staroście.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związawszy, przywiedli go i podali Pontiusowi Piłatowi, Staroście.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Związawszy Go, zaprowadzili i wydali w ręce namiestnika Poncjusza Piłata.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Związali go więc, odprowadzili i przekazali namiestnikowi Piłatowi.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Związali Go, wyprowadzili i wydali namiestnikowi Piłatowi.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Związali Go więc, wyprowadzili i przekazali namiestnikowi Piłatowi.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Związali Go zaraz, wyprowadzili i wydali namiestnikowi Piłatowi.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kazali go związać i zaprowadzić do gubernatora Piłata.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Związali Go, wyprowadzili i wydali namiestnikowi Piłatowi.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зв'язавши Його, повели й передали правителеві Пилатові.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związawszy go odprowadzili i przekazali Pilatosowi prowadzącemu władcy.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go związali, odprowadzili i poddali go namiestnikowi Poncjuszowi Piłatowi.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zakuli Go w kajdany, odprowadzili Go i wydali namiestnikowi Piłatowi.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go, odprowadzili i przekazali namiestnikowi Piłatowi.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Ostatecznie postanowili przekazać Jezusa pod zbrojną eskortą Piłatowi, rzymskiemu gubernatorowi.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13:1&lt;/x&gt;; &lt;x&gt;510 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2024-05-01T14:08:30Z</dcterms:modified>
</cp:coreProperties>
</file>