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9"/>
        <w:gridCol w:w="3598"/>
        <w:gridCol w:w="3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siedząc strzegli Go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usiedli i pilnowali Go tam.*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siedząc strzegli 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siedząc strzegli Go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usiedli i pilnowali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siedząc, tam go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siedząc, strzegli 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siedząc, strzegli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siedząc tam, pilnowali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usiedli i pilnowali 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usiedli i Go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usiedli i pilnowali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Siedząc tam dalej, pilnowali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usiedli i pilnowali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 tam pilnowali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сидячи, стерегли Його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odgórnie siedząc jako na swoim pilnowali 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siedzieli i tam go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usiedli, aby Go pilnować.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siedząc, strzegli 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usiedli i pilnowali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2024-05-01T15:06:31Z</dcterms:modified>
</cp:coreProperties>
</file>