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299"/>
        <w:gridCol w:w="4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przechodzili, ubliżali Mu,* kiwali swoimi głowami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przechodzący bluźnili mu poruszając głowami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22:8&lt;/x&gt;; &lt;x&gt;230 109:25&lt;/x&gt;;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2024-05-01T14:03:30Z</dcterms:modified>
</cp:coreProperties>
</file>