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rozwalasz świątynię i w trzy dni ją budujesz,* ratuj samego siebie, jeśli jesteś Synem Bożym,** i zstąp z krzyża.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Obalający przybytek i w trzy dni budujący. uratuj siebie. jeśli synem jesteś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zejdź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26:61&lt;/x&gt;; 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2024-05-01T13:10:27Z</dcterms:modified>
</cp:coreProperties>
</file>