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5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arcykapłani kpiący ze znawcami Pisma i starszymi mówili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wraz ze znawcami Prawa i starszymi drwili i 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arcykapłani kpiący z uczonymi w piśmie i starszymi mówili: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arcykapłani kpiący ze znawcami Pisma i starszymi mówili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wraz ze znawcami Prawa oraz ze starszymi z pogardą powtarzali: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naczelni kapłani z uczonymi w Piśmie i starszymi, naśmiewając się, 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przedniejsi kapłani z nauczonymi w Piśmie, i z starszymi, naśmiewając się, 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przedniejszy kapłani z Doktorami i z starszymi, nagrawając, 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wraz z uczonymi w Piśmie i starszymi, szydząc, powtarzali: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arcykapłani wraz z uczonymi w Piśmie i starszymi wyśmiewali się z niego i 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z nauczycielami Prawa i przełożonymi kpili i 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szydzili wyżsi kapłani, nauczyciele Pisma i starsi. 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szydzili arcykapłani oraz uczeni w Piśmie i starsi,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Arcykapłani, znawcy Prawa i członkowie Rady także kpili z niego: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z nauczycielami Pisma i starszymi szydzili: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Так само й архиєреї, глузуючи з книжниками та старшинами, говорили: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prapoczątkowi kapłani wbawiając i wżartowując się jak chłopaki wspólnie z pisarzami i starszymi powiadali: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przedniejsi kapłani wraz z uczonymi w Piśmie, i ze starszymi, wyśmiewając się, 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urągali Mu główni kohanim wraz z nauczycielami Tory i starszymi: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naczelni kapłani z uczonymi w piśmie i starszymi zaczęli się z niego wyśmiewać i mówić: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tam również najwyżsi kapłani i inni przywódcy religijni. Oni także naśmiewali się z Jezusa: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2024-05-01T22:28:15Z</dcterms:modified>
</cp:coreProperties>
</file>