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lżyli Go ukrzyżowani wraz z Nim zbójcy.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i rozbójnicy 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bandyci którzy zostali ukrzyżowani razem z Nim znieważali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ubliżali Mu ukrzyżowani z Nim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też bandyci,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zbójcy, którzy byli z nim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i łotrowie, którzy byli z nim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lżyli Go i złoczyńcy,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złoczyńcy, którzy z nim razem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i łotrzy, którzy razem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ubliżali Mu ukrzyżowani z Nim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urągali Mu sprawcy rozbojów, ukrzyżowani wraz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urągali mu skazańcy, którzy obok zawiśli na krzyżach.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ubliżali Mu złoczyńcy,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ж розбійники, розп'яті з Ним, насміхалися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samo i ci zbójcy, ci do razem zaopatrzeni w pale razem z nim, 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urągali mu rozbójnicy, którzy z nim zostali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rabusie przybici razem z Nim tak samo Go 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zaczęli go lżyć nawet zbójcy, którzy zostali z nim zawieszeni na palach.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naśmiewali się z Niego wiszący obok przestępcy.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2024-05-01T22:31:43Z</dcterms:modified>
</cp:coreProperties>
</file>