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napełnił winnym octem,* ** osadził na trzcinie i dawał Mu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podbiegłszy jeden z nich i wziąwszy gąbkę, nasyciwszy octem i włożywszy na trzcinę poił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 lub kwaśne wino było tanim napojem alkoholowym, mocno rozrabianym z wodą, zwanym po łacinie posca. Był to napój niewolników i żołnierzy i prawdopodobnie mieli go ze sobą żołnierze na własny użytek (&lt;x&gt;470 27:48&lt;/x&gt;L.).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2024-05-01T18:43:39Z</dcterms:modified>
</cp:coreProperties>
</file>