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chcieli go powstrzymać: Przestań — mówili —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Przestań, zobaczmy, czy przyjdzie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Zaniechaj; patrzajmy, jeźli przyjdzie Elijasz,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mówili: Zaniechaj, patrzajmy, jeśli przydzie Eliasz, aby go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inni mówili: Zostaw! Popatrzmy, czy nadejdzie Eliasz, aby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Poczekaj, zobaczymy, czy Eliasz przyjdzie, aby go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mówili: Poczekaj, zobaczymy, czy przyjdzie Eliasz, aby Go uratować!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mówili: „Poczekaj! Zobaczymy, czy przyjdzie Eliasz, aby Go wybawić”.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mówili: „Przestań. Zobaczmy, czy przyjdzie Eliasz, aby Go uwolnić”.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- Zostaw, zobaczymy, czy przyjdzie Eliasz, aby go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mówili: - Poczekaj, zobaczymy, czy Eliasz przyjdzie Go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казали: Лиши, побачимо, чи прийде Ілля Його рятувати.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pozostali powiadali: Puść od siebie, może byśmy ujrzeli czy przychodzi Elias który ocali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Zdejmij, patrzmy czy Eliasz nadchodzi, aby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mówiła: "Poczekajcie! Zobaczmy, czy Elijahu przyjdzie i czy go uratuje".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rzekli: ”Zostaw go! Zobaczmy, czy Eliasz przyjdzie go wybawić”. [[Inny człowiek wziął włócznię i przebił mu bok; i wyszła krew i wodą.]]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pozostali mówili: —Zostaw go! Zobaczymy, czy zjawi się Eliasz, żeby go uratować.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2024-05-01T19:14:36Z</dcterms:modified>
</cp:coreProperties>
</file>