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zaś Maria Magdalena* i druga Maria; siedziały one naprzeciw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tam Mariam Magdalena i inna Maria, siedzące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2024-05-01T22:31:02Z</dcterms:modified>
</cp:coreProperties>
</file>