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Przygotowania, zebrali się u Piłata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nazajutrz, (dnia) który był po przygotowaniu, zebrali się arcykapłani i faryzeusze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2024-05-01T16:56:39Z</dcterms:modified>
</cp:coreProperties>
</file>