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zostałoby usłyszane to u namiestnika my przekonamy go i was wolnymi od trosk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namiestnik* o tym usłyszał, my go przekonamy** i sprawimy, że będziecie beztroscy.***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gdyby usłyszane zostało to u namiestnika, my przekonamy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was wolnymi od kłopotów uczynimy.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zostałoby usłyszane to u namiestnika my przekonamy go i was wolnymi od trosk uczynimy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my mu wytłumaczymy.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będziecie musieli się martwić, l. wybawimy was z kłopotu.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2024-04-28T08:52:34Z</dcterms:modified>
</cp:coreProperties>
</file>