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Galilei,* na górę, którą wskazał im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jedenastu uczniów podążyło do Galilei na górę, gdzie wyznaczył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uczniów udało się natomiast do Galilei, na górę, którą wskazał im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jedenastu uczniów poszło do Galilei na górę, na którą Jezus im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jedenaście uczniów poszli do Galilei na górę, gdzie im był naznaczył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jedenaście uczniów szli do Galilejej, na górę, gdzie im postanowił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zaś uczniów udało się do Galilei, na górę, tam gdzie Jezus im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 na górę, gdzie im Jezus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jedenastu uczniów udało się do Galilei na górę, którą Jezus im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Jedenastu uczniów poszło do Galilei, na górę, tak jak im Jezus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jedenastu uczniów udało się do Galilei na górę, którą wskazał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Jedenastu uczniów poszło do Galilei, na tę górę, gdzie im Jezus wyznaczył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wyruszyło do Galilei na górę, którą im wskazał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одинадцять учнів пішли до Галилеї на гору, куди призначив їм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jedenastu uczniowie wyprawili się do Galilai do wiadomej góry - miejsca którego ustawił dla siebie w określonym porządku im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jedenastu uczniów poszło do Galilei, na łańcuch górski, gdzie im wyznaczył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talmidim poszło na wzgórze w Galil, gdzie Jeszua kazał im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jedenastu uczniów poszło do Galilei na górę, gdzie im Jezus wskazał,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jedenastu uczniów, zgodnie z poleceniem Jezusa, udało się do Galilei,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2024-04-28T06:59:43Z</dcterms:modified>
</cp:coreProperties>
</file>