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33"/>
        <w:gridCol w:w="32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― zasmuceni, bo oni doznają pociechy.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którzy smucą się gdyż oni zostaną pocieszeni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którzy się smucą,* ** gdyż oni będą pocieszeni.***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 bolejący*, bo oni będą pocieszeni.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którzy smucą się gdyż oni zostaną pocieszeni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smucący się, πενθοῦντες, lub: pogrążeni w żałobie. W G najczęściej o żałobnikach lub zasmuconych grzechem innych (&lt;x&gt;470 5:4&lt;/x&gt;L.).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61:2-3&lt;/x&gt;; &lt;x&gt;500 16:20&lt;/x&gt;; &lt;x&gt;730 7:17&lt;/x&gt;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Będący w żałobie.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2024-05-06T18:52:47Z</dcterms:modified>
</cp:coreProperties>
</file>