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4"/>
        <w:gridCol w:w="54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mówię wam: Kochajcie ― przeciwników waszych i módlcie się za ― prześladujących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mówię wam będziesz miłował wrogów waszych błogosławcie przeklinających was dobrze czyńcie nienawidzącym was i módlcie się za znieważających was i prześladujących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mówię: Kochajcie waszych nieprzyjaciół* i módlcie się** o tych, którzy was prześladują,***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zaś mówię wam: miłujcie wrogów waszych i módlcie się za prześladujących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mówię wam będziesz miłował wrogów waszych błogosławcie przeklinających was dobrze czyńcie nienawidzącym was i módlcie się za znieważających was i prześladujących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wam natomiast mówię: Kochajcie waszych nieprzyjaciół i módlcie się za tych, którzy was prześladują.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wam mówię: Miłujcie waszych nieprzyjaciół, błogosławcie tym, którzy was przeklinają, dobrze czyńcie tym, którzy was nienawidzą i módlcie się za tych, którzy wam wyrządzają zło i prześladują was;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Aleć Ja wam powiadam: Miłujcie nieprzyjacioły wasze; błogosławcie tym, którzy was przeklinają; dobrze czyńcie tym, którzy was mają w nienawiści, i módlcie się za tymi, którzy wam złość wyrządzają i prześladują was;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powiadam: Miłujcie nieprzyjacioły wasze, dobrze czyńcie tym, którzy was mają w nienawiści, a módlcie się za przeszladujące i potwarzające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powiadam: Miłujcie waszych nieprzyjaciół i módlcie się za tych, którzy was prześladują,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Ja wam powiadam: Miłujcie nieprzyjaciół waszych i módlcie się za tych, którzy was prześladują,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mówię: Miłujcie waszych wrogów i módlcie się za tych, którzy was prześladują,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mówię: Miłujcie waszych nieprzyjaciół i módlcie się za waszych prześladowców,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ja wam mówię: miłujcie swoich wrogów i módlcie się za prześladujących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ja wam mówię: Kochajcie swoich wrogów i módlcie się za tych, którzy was gnębią,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powiadam: Kochajcie waszych wrogów i módlcie się za prześladowców,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ж кажу вам: Любіть ваших ворогів, [благословіть тих, що проклинають вас, добро робіть тим, що ненавидять вас,] і моліться за тих, що [нападають на вас і] переслідують вас,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powiadam wam: Miłujcie nieprzyjaciół waszych i módlcie się w obronie powyżej ścigających prawnie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wam powiadam: Miłujcie waszych nieprzyjaciół; wielbijcie Boga tym, którzy was przeklinają; czyńcie szlachetnie tym, którzy was nienawidzą, i módlcie się za tymi, którzy was złośliwie traktują oraz was prześladują;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wam powiadam, miłujcie swoich nieprzyjaciół! Módlcie się za tych, którzy was prześladują!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wam mówię: Miłujcie swych nieprzyjaciół i módlcie się za tych, którzy was prześladują,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mówię: Kochajcie waszych wrogów i módlcie się za tych, którzy was prześladują—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23:4-5&lt;/x&gt;; &lt;x&gt;240 25:21-22&lt;/x&gt;; &lt;x&gt;520 12:20&lt;/x&gt;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7:60&lt;/x&gt;; &lt;x&gt;670 2:23&lt;/x&gt;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12:14&lt;/x&gt;; &lt;x&gt;530 4:12-13&lt;/x&gt;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2024-05-06T13:10:12Z</dcterms:modified>
</cp:coreProperties>
</file>