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― ziemi, gdzie mól i rdza niszczy, i gdzie złodzieje podkopują się i kradną,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gromadźcie* sobie skarbów na ziemi, gdzie mól i rdza niszczą** i gdzie złodzieje podkopują się*** i kradną;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gromadźcie waru skarbów na ziemi, gdzie mól i rdza niszczy i gdzie kradnący włamują się i 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gromadźcie wam skarbów na ziemi gdzie mól i rdza niszczy i gdzie złodzieje przekopują się i 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23:4&lt;/x&gt;; &lt;x&gt;490 12:15-21&lt;/x&gt;; &lt;x&gt;650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przebijają się przez mury, tj. gliniane l. ceglane ściany zabudowań, a zatem: gdzie złodzieje włamują się i kradną.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2024-05-01T13:32:15Z</dcterms:modified>
</cp:coreProperties>
</file>