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1"/>
        <w:gridCol w:w="4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Lampą ― ciała jest ― oko. Jeśli więc byłoby ― oko twe proste, całe ― ciało twe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oko. Jeśli więc twoje oko jest zdrowe,* całe twoje ciało będzie jasne;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oko. Jeśli więc byłoby oko twe proste, całe ciało twe świetliste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zdrowe, ἁπλοῦς, l. właściwie, ostro widzące.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2024-05-01T17:31:29Z</dcterms:modified>
</cp:coreProperties>
</file>