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5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czynisz dobroczynność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― lewa twa co czyni ― prawa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udzielasz wsparcia, niech twoja lewa ręka nie wie,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ty) zaś (czynisz) jałmużnę, nie niech wie lewica twa. co czyni prawica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2024-05-01T14:23:54Z</dcterms:modified>
</cp:coreProperties>
</file>