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Módląc się zaś nie używając powtórzeń jak ― poganie liczący bowiem, że w ― gadatliwości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zaś, nie powtarzajcie się* jak poganie;** myślą bowiem, że dzięki wielomówności zostaną wysłuchani.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Modląc się zaś nie paplajcie jak poganie, zdaje się (im) bowiem, że w wielomówstwie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tak, jak poganie myślą bowiem że w wielomówstwie ich zostaną wysłuchani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powtarzajcie się, μὴ βατταλογήσητε, lub: nie paplajcie.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18:26-29&lt;/x&gt;; &lt;x&gt;290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2024-05-01T15:02:31Z</dcterms:modified>
</cp:coreProperties>
</file>