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2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ruszyły za Nim rzesze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poszło za nim mnóstwo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zstępował z góry, szedł za nim wielki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szły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zstąpił z góry, poszło za nim wielkie mnóstwo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zszedł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zszedł z góry, podążał za Nim wielki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zszedł z góry, podążyły za Nim wielkie gromady.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schodził ze wzgórza, szły za nim tłumy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zszedł z góry, postępowały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зійшов з гори, за Ним пішло багато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zstąpiwszego zaś jego od tej góry, wdrożyły się jemu dręczące tłumy wieloliczne.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schodził z góry, poszły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zszedł ze wzgórza, podążyły za Nim wielkie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zszedł z góry, podążały za nim wielkie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zszedł ze wzgórza, a ogromne tłumy poszły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2024-04-30T08:33:24Z</dcterms:modified>
</cp:coreProperties>
</file>