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że liczni od wschodu i zachodu przybędą i ułożą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stołu]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Abrahamem i Izaakiem i Jakubem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zaś, że wielu zjawi się ze wschodu i zachodu i spocznie przy stole w Królestwie Niebios z Abrahamem, Izaakiem i Jakubem,*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liczni od wschodu i zachodu przybędą i ułożą się (do stołu) z Abrahamem i Izaakiem i Jakubem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&lt;x&gt;230 107:3&lt;/x&gt;; &lt;x&gt;290 49:12&lt;/x&gt;; &lt;x&gt;290 59:19&lt;/x&gt;; &lt;x&gt;460 1:11&lt;/x&gt;; &lt;x&gt;490 13:28-29&lt;/x&gt;; &lt;x&gt;520 15:9-12&lt;/x&gt;; &lt;x&gt;560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2024-04-30T17:29:57Z</dcterms:modified>
</cp:coreProperties>
</file>