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9"/>
        <w:gridCol w:w="4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Jezus ― centurionowi: Odejdź, jak uwierzyłeś niech się stanie ci, i uleczony został ― chłopiec w ― godzinie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 odchodź a jak uwierzyłeś niech stanie się ci i został uzdrowiony chłopiec jego w godzinie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do setnika: Idź, jak uwierzyłeś, niech ci się stanie!* ** I w tej godzinie*** jego sługa został uleczony.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- Jezus setnikowi: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Odejdź, jak uwierzyłeś, niech się stanie 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uleczony został sługa [jego] w godzinie tamtej.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 odchodź a jak uwierzyłeś niech stanie się ci i został uzdrowiony chłopiec jego w godzinie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naszym życiu dzieje się stosownie do naszej wiary (&lt;x&gt;470 9:29&lt;/x&gt;;&lt;x&gt;470 15:28&lt;/x&gt;).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9:22&lt;/x&gt;; &lt;x&gt;500 4:53&lt;/x&gt;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9:29&lt;/x&gt;; 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2024-04-30T11:57:32Z</dcterms:modified>
</cp:coreProperties>
</file>