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5"/>
        <w:gridCol w:w="4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Późnieszy wieczór zaś stał się, przynosili Mu opętanych licznych. I wyrzucał ― duchy słowem, i wszystkich ― źle mających się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przyprowadzili Mu którzy są opętani przez demony licznych i wyrzucił duchy słowem i wszystkich źle mających się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przyprowadzili do Niego wielu opętanych; i wygonił duchy słowem,* i uzdrowił wszystkich, którzy mieli się źle.**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przyprowadzali mu opętanych licznych. I wyrzucił duchy słowem, i wszystkich - źle się mających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przyprowadzili Mu którzy są opętani przez demony licznych i wyrzucił duchy słowem i wszystkich źle mających się uleczył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wyganiał demony słowem; podobnie uzdrawiał. Wydarzenie to miało miejsce pod koniec szabatu (&lt;x&gt;480 1:21&lt;/x&gt;). Tłumy podeszły pod drzwi domu Piotra (&lt;x&gt;480 1:33&lt;/x&gt;; &lt;x&gt;470 8:14&lt;/x&gt;); mieszkańcy miasta przyprowadzili tam swoich chorych (&lt;x&gt;480 4:24&lt;/x&gt;).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2024-04-30T11:24:49Z</dcterms:modified>
</cp:coreProperties>
</file>