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79"/>
        <w:gridCol w:w="4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trędowaty zbliżywszy się kłaniał się Mu, mówiąc: Panie, jesli tylko zechciałbyś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trędowaty przyszedłszy oddał cześć Mu mówiąc Panie jeśli chciałbyś możesz mnie oczyścić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podszedł trędowaty,* ** pokłonił*** Mu się i powiedział: Panie, jeśli chcesz, możesz mnie oczyścić.****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trędowaty podszedłszy kłaniał się mu mówiąc: Panie, jeśli zechciałbyś, możesz mnie oczyścić.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trędowaty przyszedłszy oddał cześć Mu mówiąc Panie jeśli chciałbyś możesz mnie oczyścić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czynie trędowatego widać ufność, pokorę i odwagę. Moc Boża ujawnia się w życiu tych, którzy mają odwagę prosić (&lt;x&gt;660 4:2&lt;/x&gt;).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13:2&lt;/x&gt;; &lt;x&gt;40 12:10&lt;/x&gt;; &lt;x&gt;140 26:21&lt;/x&gt;; &lt;x&gt;470 26:6&lt;/x&gt;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2:11&lt;/x&gt;; &lt;x&gt;470 9:18&lt;/x&gt;; &lt;x&gt;470 15:25&lt;/x&gt;; &lt;x&gt;470 20:20&lt;/x&gt;; &lt;x&gt;500 9:38&lt;/x&gt;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Człowiek ten był bardziej pewny mocy uzdrowienia niż mocy miłości; &lt;x&gt;470 8:13&lt;/x&gt;L.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10:8&lt;/x&gt;; &lt;x&gt;470 11:5&lt;/x&gt;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2024-04-30T18:37:19Z</dcterms:modified>
</cp:coreProperties>
</file>