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61"/>
        <w:gridCol w:w="3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On do ― łodzi, towarzyszyli Mu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wsiadł do łodzi,* poszli za Nim Jego uczniowie.**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wszedł) (on) do łodzi, towarzyszyli 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wsiadł do łodzi. Jego uczniowie dołączyli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wsiadł do łodzi, weszli za nim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wstąpił w łódź, wstąpili za nim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wstąpił w łódkę, weszli za nim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łodzi, poszli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wsiadł do łodzi, poszli za nim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wsiadł do łodzi, a z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wsiadł do łodzi, a za Nim poszli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łodzi, podążyli za Nim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wsiadł do łodzi. Jego uczniowie też z nim popłynęli.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wsiadł do łodzi, weszli z Nim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ступив Він до човна, за Ним пішли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wstąpiwszemu jemu do statku wdrożyli się jemu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 wszedł do łodzi, poszli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na łódź, a za Nim poszli Jego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wsiadł do łodzi, poszli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wsiadł z uczniami do łodzi i wypłynęli na jezioro.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Mogła ona mierzyć 8,27 m długości, 2,3 m szerokości i 1,3 wysokości (&lt;x&gt;470 8:23&lt;/x&gt;L.).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Marek dodaje, że łodzi Jezusa towarzyszyły inne łodzie.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2024-04-30T12:05:29Z</dcterms:modified>
</cp:coreProperties>
</file>