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mówiąc: Co nam i Tobie, Synu ― Boga? Przyszedłeś tutaj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tak wrzasnęli: Co nam i Tobie,* Synu Boga?** Przyszedłeś tu dręczyć nas przed czasem?***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krzyczeli mówiąc: Co nam i tobie. Synu Boga? Przyszedłeś tu przed porą nękać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&lt;x&gt;490 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Demony są świadome swego losu (&lt;x&gt;480 5:10&lt;/x&gt;; &lt;x&gt;490 8:31&lt;/x&gt;); jeśli a skoro, zob. &lt;x&gt;470 8:30&lt;/x&gt;L.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2:4&lt;/x&gt;; &lt;x&gt;730 20:13&lt;/x&gt;; &lt;x&gt;480 2:1-12&lt;/x&gt;;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2024-04-30T15:38:36Z</dcterms:modified>
</cp:coreProperties>
</file>