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prosił — mój chłopiec leży w domu sparaliżowany i strasznie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Panie! sługa mój leży w domu powietrzem ruszony, i ciężko się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powietrzem ruszony i ciężko trapiony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mój sługa leży w domu sparaliżowany i bardzo cierpi”.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„Panie, mój sługa leży w domu sparaliżowany i bardzo cierpi”.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Panie, mój służący leży w domu porażony paraliżem i bardzo 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промовляючи: Господи, слуга мій лежить у хаті спаралізований, тяжко мучиться.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posługujący chłopak należący do mnie jest rzucony w domostwie należący do uwolnionego obok ciała, okropnie badany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mój sługa leży w domu sparaliżowany oraz bardzo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sługa mój leży w domu sparaliżowany i cierpi wielce!".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”Panie, mój służący leży w domu sparaliżowany, cierpiąc straszliwe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mój sługa leży w domu, jest sparaliżowany i strasznie cierpi.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2024-04-30T11:43:02Z</dcterms:modified>
</cp:coreProperties>
</file>