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nosił na sobie ubranie z wielbłądziej wełny, skórzany pas wokół bioder, a 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ubierał się w sierść wielbłądzią i miał skórzany pas wokół swoich bioder,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przyodziany był sierścią wielbłądową, a pas skórzany był około biódr jego,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odziany był sierścią wielbłądową i pasem skórzanym około biódr swoich, a jadał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odzienie z sierści wielbłądziej i pas skórzany około bioder, a żywił się szarańczą i miodem leśnym.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na sobie odzienie z sierści wielbłądziej i pas skórzany wokół bioder swoich, i jadał szarańczę i miód leśny,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okrycie z sierści wielbłądziej i pas skórzany wokół bioder. Żywił się szarańczą i miodem leśnym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swoich biodrach skórzany pas. Szarańczą się żywił i polnym 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nosił płaszcz z wielbłądziej wełny,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biodrach; żywił się szarańczą i leśnym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Іван одягнений в убрання з верблюжої шерсті, мав шкіряний пояс на стегнах своїх, а їв сарану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jakościowo Ioannes wdziawszy się we włosy wielbłąda i w pas skórzany wkoło w biodro swoje i jedzący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był przyodziany wielbłądzią sierścią oraz skórzanym pasem wokół swoich bioder, a jadał szarańczę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ubranie z sierści wielbłądziej i skórzany pas wokół bioder, jadał szarańczę i 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był odziany w sierść wielbłądzią i miał skórzany pas wokół lędźwi, jak zaś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wełny i skórzany pas. Żywił się wyłącznie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2024-05-02T00:40:29Z</dcterms:modified>
</cp:coreProperties>
</file>